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eaf4" w14:textId="320e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обязательным медицинским осмотрам и объем лабораторных и функциональных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противопоказания,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490"/>
        <w:gridCol w:w="2600"/>
        <w:gridCol w:w="2600"/>
        <w:gridCol w:w="2105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стюарты речного, морского и авиатранспорта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ВИЧ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маркеры вирусного гепатита В и вирусного гепатита 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ВИЧ, маркеры вирусного гепатита В и вирусного гепатита 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прохождения практики 1 раз в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на учебу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перед поступлением на учебу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(далее – Закон).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периодичность проведения обязательных медицинских осмотров.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предварительного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периодичность проведения периодических обязательных медицинских осмотров.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Периодические осмотры проводятся с периодичностью через каждые 6 и 12 месяцев, в зависимости от целевых групп, установленной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медицинского осмотра;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медицинского осмотра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санитарно-эпидемиологическую характеристику условий труда по запросу: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медицинской организации, обслуживающей организацию (предприятие), на которой (ом) работает (ал) работник;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по месту прикрепления работника;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оказывающей специализированную помощь по профессиональной патологии;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юридических лиц, предоставившим работу работнику.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динамическое наблюдение.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Данные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рекомендации заключительного акта по результатам проведенного медицинского осмотра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Работники, имеющие выраженные формы общих заболеваний направляются на реабилитацию в медицинские организации.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имеющие признаки воздействия на организм вредных производственных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</w:t>
      </w:r>
      <w:r>
        <w:rPr>
          <w:rFonts w:ascii="Times New Roman"/>
          <w:b w:val="false"/>
          <w:i w:val="false"/>
          <w:color w:val="000000"/>
          <w:sz w:val="28"/>
        </w:rPr>
        <w:t>, оказывающую специализированную помощь по профессиональной патологии.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Предсменный и послесменный осмотры проводится индивидуально и включает в себя: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Журнал).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подписью.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специалисты, проводят медицинское обследование состояния здоровья услугополучателя.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Прием документов и выдача результатов оказания государственной услуги осуществляется через услугодателя.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Заключительный акт от "___" ___________ 20 ___ г.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договору, без договора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Медосмотр проводился с _________ по ___________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(Ф.И.О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медицинский осмотр (обследования):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 медицинский осмотр (обследования):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медицинский осмотр (обследование):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6273"/>
        <w:gridCol w:w="3827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медицинский осмотр (обследование):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7"/>
        <w:gridCol w:w="861"/>
        <w:gridCol w:w="862"/>
      </w:tblGrid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 из общего числа: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лист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отпуск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прохождения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 медицинский осмотр (обследование):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5812"/>
        <w:gridCol w:w="3544"/>
        <w:gridCol w:w="906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 медицинского осмотра (обследования)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6"/>
        <w:gridCol w:w="1323"/>
        <w:gridCol w:w="1691"/>
      </w:tblGrid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504"/>
        <w:gridCol w:w="584"/>
        <w:gridCol w:w="585"/>
        <w:gridCol w:w="585"/>
        <w:gridCol w:w="585"/>
        <w:gridCol w:w="2966"/>
        <w:gridCol w:w="2806"/>
        <w:gridCol w:w="2101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2324"/>
        <w:gridCol w:w="3144"/>
        <w:gridCol w:w="1972"/>
        <w:gridCol w:w="1267"/>
        <w:gridCol w:w="2326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 пригоден к работам*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 непригоден к работам*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 непригоден к работам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737"/>
        <w:gridCol w:w="2459"/>
        <w:gridCol w:w="2459"/>
        <w:gridCol w:w="1908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3441"/>
        <w:gridCol w:w="2325"/>
        <w:gridCol w:w="1337"/>
        <w:gridCol w:w="4187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 заболеваний: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6863"/>
        <w:gridCol w:w="4332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 заболеваний: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6863"/>
        <w:gridCol w:w="4332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461"/>
        <w:gridCol w:w="3349"/>
        <w:gridCol w:w="1390"/>
        <w:gridCol w:w="3174"/>
      </w:tblGrid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 питание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 оздоровительные мероприятия и т.п.: _________________________________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здравоохранения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медицинском осмотре за _______ квартал 20 __ года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3368"/>
        <w:gridCol w:w="860"/>
        <w:gridCol w:w="860"/>
        <w:gridCol w:w="860"/>
        <w:gridCol w:w="860"/>
        <w:gridCol w:w="1777"/>
        <w:gridCol w:w="1778"/>
      </w:tblGrid>
      <w:tr>
        <w:trPr>
          <w:trHeight w:val="30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431"/>
        <w:gridCol w:w="1439"/>
        <w:gridCol w:w="1845"/>
        <w:gridCol w:w="1845"/>
        <w:gridCol w:w="3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Отчество (при его наличии)             Подпись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подлежащих обязательным медицинским осмотрам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993"/>
        <w:gridCol w:w="993"/>
        <w:gridCol w:w="993"/>
        <w:gridCol w:w="1270"/>
        <w:gridCol w:w="993"/>
        <w:gridCol w:w="1543"/>
        <w:gridCol w:w="154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или участок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по занимаемой должности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медосмотра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82"/>
        <w:gridCol w:w="769"/>
        <w:gridCol w:w="769"/>
        <w:gridCol w:w="769"/>
        <w:gridCol w:w="769"/>
        <w:gridCol w:w="982"/>
        <w:gridCol w:w="2479"/>
        <w:gridCol w:w="1624"/>
        <w:gridCol w:w="1194"/>
        <w:gridCol w:w="1195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 медицинским показаниям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наличие алкоголя, наркотических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медицинского работника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233"/>
        <w:gridCol w:w="8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услугодателя по форме, утверждаемой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оплату за оказание государственной услуги.</w:t>
            </w:r>
          </w:p>
          <w:bookmarkEnd w:id="131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  <w:bookmarkEnd w:id="132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8-800-080-7777, 1414.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12056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 противопоказания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 во вредных и /или опасных условиях труда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  <w:bookmarkEnd w:id="134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шизофрения, шизофренические и бредовые расстройства;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расстройства личности и поведения в зрелом возрасте;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умственная отсталость;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алкоголизм, наркомания, токсикомания;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эпилепсия.</w:t>
            </w:r>
          </w:p>
          <w:bookmarkEnd w:id="135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состояние после тромбоэмболии легочной артерии;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установленный водитель ритма;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состояние после анафилактического шока, вызванного аллергеном, повторное воздействие которого невозможно исключить.</w:t>
            </w:r>
          </w:p>
          <w:bookmarkEnd w:id="136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лимфангиит, другие лимфоотеки - слоновость III степени.</w:t>
            </w:r>
          </w:p>
          <w:bookmarkEnd w:id="137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и венерические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опухоли кожи (саркома Капоши, меланома);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поздний нейросифилис;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кожные проявления склеродермии, эритематоза (фотосенсибили-зирующие формы).</w:t>
            </w:r>
          </w:p>
          <w:bookmarkEnd w:id="138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глаукома;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и нарушение бинокулярного 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контактная коррекция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  <w:bookmarkEnd w:id="139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беременность и период лактации;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дисфункция яичников с мено- метроррагиями;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дисплазия, резко выраженная любой локализации;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новообразования женских половых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в зависимости от стадии заболевания и проведенного коррегирующего лечения.</w:t>
            </w:r>
          </w:p>
          <w:bookmarkEnd w:id="140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уха, горла, носа: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стойкая полная глухота на оба уха или глухонемота;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отосклероз;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аносмия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искривление новой перегородки с нарушением носового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лабиринтит, лабиринтная фистула;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хронические болезни среднего уха с нарушением слуховой функции и частыми рецедивами.</w:t>
            </w:r>
          </w:p>
          <w:bookmarkEnd w:id="141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  <w:bookmarkEnd w:id="142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работу, связанную с движением поездов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расстройства, расстройства поведения и болезни 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  <w:bookmarkEnd w:id="143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  <w:bookmarkEnd w:id="144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деформирующие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  <w:bookmarkEnd w:id="145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допустимая острота зрения. К работе допускаются поступающие на работу в группы: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ограничение поля зрения с минимальным порогом в 30 градусов.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bookmarkEnd w:id="1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к работе лиц декретированной группы населения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заболевания и носители инфекционных возбудителей (стафилококк, стрептококк, сифилис, гонорея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Носительство яиц гельминтов;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Переболевшие туберкулезом: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  <w:bookmarkEnd w:id="14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409"/>
        <w:gridCol w:w="644"/>
        <w:gridCol w:w="2864"/>
        <w:gridCol w:w="38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врачей, специалистов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роговицы, коньюктивы, слезовыводящих путей)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 (при работе с растворимыми соединениями бериллия).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субатрофические и атрофические риниты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слизистой оболочки полости носа.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полости 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почек, часто рецидивирующие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ротовой полости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аутоиммунные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(при работе с замасливателями стекловолокна)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МарганецА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рецидивирующие, в том числе аллергические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 и челюстей (хронический гингивит, стоматит, пародонтит)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у мужчин менее 130 милиграммов на литр (далее мг/л), у женщин 120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психиатр по показаниям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теллур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оксиды, кислоты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 - при работе с метилсернистыми соединениями.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глазного дна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монооксид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половой сферы,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менструальной функции, сопровождающиеся дисфункциональными маточными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(псориаз, нейродермит, витилиго).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бензолом женщины не допускаются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(при работе с нитропроизводными толуола)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мочевыводящих путей и почек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мочевыводящих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4,5х109/л.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 кожи (гиперкератозы, дискератозы, пигментные множественные паппиломы).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кожи, в том числе аллергодерматозы.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гиперпластический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 и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КамфараА, скипидарА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мочевыводящей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(при работе с винилхлоридом).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онколог,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субатрофические изменения всех отделов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(аллергические дерматозы, себорея, заболевания фолликулярного аппарата).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кожи.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гемоглобина менее 130 г/л у мужчин и менее 120 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при стаже более 5 лет :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и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тельца Гейнца,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хромовая кислотаА и их соединения и сплавы (хроматыА,К, бихроматыА,К)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Атрофические изменения верхних дыхательных путей, искривление носовой перегородки.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атрофические, эрозивные гастриты.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опухолей любой локализации, даже в анамнезе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соединения: цианистоводородная кислота и ее соли, галоген и другие производные. Нитрилы 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кардиолог,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АкрилнитрилА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(этилацетат, бутилацетат)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и мочевыводящей систем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слуховых нервов.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 биомикроскопия переднего отрезка глаза 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щитовидной железы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симтриазинов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анемия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(сульфанол, алкиламиды, сульфат натрия и др.)А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заболевание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ПолиамидыА (капрон, нейлон)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 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Полиолефины (полиэтилены, полипропилены)А горячая обработка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Полисилоксаны производство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дефектах,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 (гиперкератозы, дискератозы).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себорея, заболевания фолликулярного аппарата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 (аммофос, нитрофоска)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Ревматизм, системные васкулиты.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А,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при работе с аэрозолями, обладающими аллергенным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асбестосодержащие (асбеста 10 % и более)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металлов, входящих в состав руд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вредных веществ - компонентов сварочного аэрозоля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Биологические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 Кандидоз и другие микозы.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препараты, биостимуляторыА, аллергены для диагностики и лечения, препараты крови, инфицированный 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Лейкоцитов менее 4,5х 109/л;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эндартериит, болезнь Рейно, ангиоспазмы периферических сосудов.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и ее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грибковые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0,5 на одном глазу и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и центральной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новообразования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не ниже 0,5 Д на одном глазу и 0,2 Д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вибрация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 осложненная близорукость выше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вне зависимости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синдром Рейно.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или осложненная близорукость (выше 8,0 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(3 и более мес.) понижения слуха (менее 5 м) хотя бы на одно ухо,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и периферической нервной системы независимо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и синдром Рейно)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отит, атрофические рубцы бара банных перепонок.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путей, бронхолегочного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центральной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независимо от степени их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с дефектах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нижних конечностей, тромбофлебит, геморрой.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коленных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 и 3 степени 3 и 4 класса риска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 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Нарастающий офтальмотонус.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защитного аппарата и оболочек глазного яблока.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Глаукома, начиная от Iiв стадии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 (далее -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нижних конечностей.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 и имеющие наклонность к ущемлению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том числе болезнь Миньера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профессий и работ, 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трудоустройстве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наличие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работающих в подземных условиях при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вен, тромбофлебит, геморрой с частыми обострениями,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ущемлению, выпадение прямой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Миньера.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остроты зрения (при работе в противогазах).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Решается вопрос по каждому заболеванию индивидуально в зависимости от условий труда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 с коррекцией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формы заболеваний верхних дыхательных путей и органов дыхания с нарушением функции.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т.ч.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конечности, кисти, стопы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сосудов (облитерирующий эндартериит, варикозное расширение вен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0,2 -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или двустороннее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соединительной ткани.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двусторонней (шепотная речь не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 предварительных медицинских 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том числе при наличии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обязательных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bookmarkStart w:name="z31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50"/>
    <w:bookmarkStart w:name="z3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относятся к 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152"/>
    <w:bookmarkStart w:name="z3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bookmarkEnd w:id="153"/>
    <w:bookmarkStart w:name="z3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bookmarkEnd w:id="154"/>
    <w:bookmarkStart w:name="z3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bookmarkEnd w:id="155"/>
    <w:bookmarkStart w:name="z32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